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bookmarkStart w:id="0" w:name="_GoBack"/>
      <w:bookmarkEnd w:id="0"/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B43D64" w:rsidRP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B43D64" w:rsidRPr="002F284A" w:rsidSect="002F284A">
      <w:headerReference w:type="default" r:id="rId9"/>
      <w:footerReference w:type="even" r:id="rId10"/>
      <w:headerReference w:type="first" r:id="rId11"/>
      <w:footerReference w:type="first" r:id="rId12"/>
      <w:pgSz w:w="16839" w:h="23814" w:code="8"/>
      <w:pgMar w:top="1418" w:right="1418" w:bottom="1418" w:left="1418" w:header="680" w:footer="680" w:gutter="0"/>
      <w:cols w:space="425"/>
      <w:noEndnote/>
      <w:docGrid w:type="linesAndChars" w:linePitch="582" w:charSpace="2525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D16" w:rsidRDefault="00027D16">
      <w:r>
        <w:separator/>
      </w:r>
    </w:p>
  </w:endnote>
  <w:endnote w:type="continuationSeparator" w:id="0">
    <w:p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F4581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D16" w:rsidRDefault="00027D16">
      <w:r>
        <w:separator/>
      </w:r>
    </w:p>
  </w:footnote>
  <w:footnote w:type="continuationSeparator" w:id="0">
    <w:p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4A4" w:rsidRDefault="00B43D64" w:rsidP="00B43D64">
    <w:pPr>
      <w:pStyle w:val="a3"/>
      <w:wordWrap w:val="0"/>
      <w:jc w:val="right"/>
    </w:pPr>
    <w:r>
      <w:t>解答用紙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343"/>
  <w:drawingGridVerticalSpacing w:val="291"/>
  <w:displayVertic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48C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35ABF"/>
    <w:rsid w:val="00F62F8F"/>
    <w:rsid w:val="00F94884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A00427A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43FD-5051-40EE-8A4B-FE9F3352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1734</Characters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2017-10-25T12:15:00Z</cp:lastPrinted>
  <dcterms:created xsi:type="dcterms:W3CDTF">2019-11-13T12:05:00Z</dcterms:created>
  <dcterms:modified xsi:type="dcterms:W3CDTF">2021-03-17T01:31:00Z</dcterms:modified>
</cp:coreProperties>
</file>